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11" w:rsidRPr="00024F4D" w:rsidRDefault="00E36944" w:rsidP="003073BA">
      <w:pPr>
        <w:shd w:val="clear" w:color="auto" w:fill="FFFFFF"/>
        <w:jc w:val="both"/>
        <w:rPr>
          <w:rFonts w:ascii="Calibri" w:eastAsia="Times New Roman" w:hAnsi="Calibri" w:cs="Calibri"/>
          <w:color w:val="auto"/>
          <w:lang w:val="pl-PL"/>
        </w:rPr>
      </w:pP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8811F5">
        <w:rPr>
          <w:rFonts w:ascii="Calibri" w:eastAsia="Times New Roman" w:hAnsi="Calibri" w:cs="Calibri"/>
          <w:b/>
          <w:color w:val="auto"/>
          <w:lang w:val="pl-PL"/>
        </w:rPr>
        <w:t>3</w:t>
      </w:r>
      <w:r w:rsidRPr="008039F4">
        <w:rPr>
          <w:rFonts w:ascii="Calibri" w:eastAsia="Times New Roman" w:hAnsi="Calibri" w:cs="Calibri"/>
          <w:color w:val="auto"/>
          <w:lang w:val="pl-PL"/>
        </w:rPr>
        <w:t xml:space="preserve"> </w:t>
      </w:r>
      <w:r w:rsidR="00862767">
        <w:rPr>
          <w:rFonts w:ascii="Calibri" w:eastAsia="Times New Roman" w:hAnsi="Calibri" w:cs="Calibri"/>
          <w:color w:val="auto"/>
          <w:lang w:val="pl-PL"/>
        </w:rPr>
        <w:t>-</w:t>
      </w: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 </w:t>
      </w:r>
      <w:r w:rsidR="00862767" w:rsidRPr="00862767">
        <w:rPr>
          <w:rFonts w:ascii="Calibri" w:eastAsia="Times New Roman" w:hAnsi="Calibri" w:cs="Calibri"/>
          <w:b/>
          <w:color w:val="auto"/>
          <w:spacing w:val="-4"/>
          <w:lang w:val="pl-PL"/>
        </w:rPr>
        <w:t xml:space="preserve">Wykaz </w:t>
      </w:r>
      <w:r w:rsidR="000B7273">
        <w:rPr>
          <w:rFonts w:ascii="Calibri" w:eastAsia="Times New Roman" w:hAnsi="Calibri" w:cs="Calibri"/>
          <w:b/>
          <w:color w:val="auto"/>
          <w:spacing w:val="-4"/>
          <w:lang w:val="pl-PL"/>
        </w:rPr>
        <w:t>wykonanych usług</w:t>
      </w:r>
    </w:p>
    <w:p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:rsidR="00A86A4D" w:rsidRPr="003E60EC" w:rsidRDefault="00A86A4D" w:rsidP="00A86A4D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3E60EC">
        <w:rPr>
          <w:rFonts w:ascii="Calibri" w:eastAsia="Times New Roman" w:hAnsi="Calibri" w:cs="Calibri"/>
          <w:color w:val="auto"/>
          <w:sz w:val="22"/>
          <w:lang w:val="pl-PL"/>
        </w:rPr>
        <w:t xml:space="preserve">Szkoła Podstawowa </w:t>
      </w:r>
    </w:p>
    <w:p w:rsidR="00A86A4D" w:rsidRPr="003E60EC" w:rsidRDefault="00A86A4D" w:rsidP="00A86A4D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3E60EC">
        <w:rPr>
          <w:rFonts w:ascii="Calibri" w:eastAsia="Times New Roman" w:hAnsi="Calibri" w:cs="Calibri"/>
          <w:color w:val="auto"/>
          <w:sz w:val="22"/>
          <w:lang w:val="pl-PL"/>
        </w:rPr>
        <w:t>z oddziałami przedszkolnymi</w:t>
      </w:r>
    </w:p>
    <w:p w:rsidR="00A86A4D" w:rsidRPr="003E60EC" w:rsidRDefault="00A86A4D" w:rsidP="00A86A4D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3E60EC">
        <w:rPr>
          <w:rFonts w:ascii="Calibri" w:eastAsia="Times New Roman" w:hAnsi="Calibri" w:cs="Calibri"/>
          <w:color w:val="auto"/>
          <w:sz w:val="22"/>
          <w:lang w:val="pl-PL"/>
        </w:rPr>
        <w:t>im. Jana Brzechwy</w:t>
      </w:r>
    </w:p>
    <w:p w:rsidR="00A86A4D" w:rsidRPr="003E60EC" w:rsidRDefault="00A86A4D" w:rsidP="00A86A4D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3E60EC">
        <w:rPr>
          <w:rFonts w:ascii="Calibri" w:eastAsia="Times New Roman" w:hAnsi="Calibri" w:cs="Calibri"/>
          <w:color w:val="auto"/>
          <w:sz w:val="22"/>
          <w:lang w:val="pl-PL"/>
        </w:rPr>
        <w:t>w Justynowie</w:t>
      </w:r>
    </w:p>
    <w:p w:rsidR="00A86A4D" w:rsidRPr="003E60EC" w:rsidRDefault="00A86A4D" w:rsidP="00A86A4D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3E60EC">
        <w:rPr>
          <w:rFonts w:ascii="Calibri" w:eastAsia="Times New Roman" w:hAnsi="Calibri" w:cs="Calibri"/>
          <w:color w:val="auto"/>
          <w:sz w:val="22"/>
          <w:lang w:val="pl-PL"/>
        </w:rPr>
        <w:t>z siedzibą w Justynowie</w:t>
      </w:r>
    </w:p>
    <w:p w:rsidR="00A86A4D" w:rsidRPr="003E60EC" w:rsidRDefault="00A86A4D" w:rsidP="00A86A4D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3E60EC">
        <w:rPr>
          <w:rFonts w:ascii="Calibri" w:eastAsia="Times New Roman" w:hAnsi="Calibri" w:cs="Calibri"/>
          <w:color w:val="auto"/>
          <w:sz w:val="22"/>
          <w:lang w:val="pl-PL"/>
        </w:rPr>
        <w:t>ul. Łódzka 17</w:t>
      </w:r>
    </w:p>
    <w:p w:rsidR="00A86A4D" w:rsidRPr="00862767" w:rsidRDefault="00A86A4D" w:rsidP="00A86A4D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3E60EC">
        <w:rPr>
          <w:rFonts w:ascii="Calibri" w:eastAsia="Times New Roman" w:hAnsi="Calibri" w:cs="Calibri"/>
          <w:color w:val="auto"/>
          <w:sz w:val="22"/>
          <w:lang w:val="pl-PL"/>
        </w:rPr>
        <w:t>95-020 Andrespol</w:t>
      </w:r>
    </w:p>
    <w:p w:rsidR="00862767" w:rsidRPr="00862767" w:rsidRDefault="00862767" w:rsidP="00862767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39"/>
        <w:gridCol w:w="4564"/>
      </w:tblGrid>
      <w:tr w:rsidR="00862767" w:rsidRPr="00862767" w:rsidTr="001A1642">
        <w:trPr>
          <w:trHeight w:val="616"/>
        </w:trPr>
        <w:tc>
          <w:tcPr>
            <w:tcW w:w="5439" w:type="dxa"/>
            <w:shd w:val="clear" w:color="auto" w:fill="auto"/>
          </w:tcPr>
          <w:p w:rsidR="00862767" w:rsidRPr="00862767" w:rsidRDefault="00862767" w:rsidP="00862767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564" w:type="dxa"/>
            <w:shd w:val="clear" w:color="auto" w:fill="auto"/>
          </w:tcPr>
          <w:p w:rsidR="00862767" w:rsidRPr="00862767" w:rsidRDefault="00862767" w:rsidP="00862767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="00862767" w:rsidRPr="00862767" w:rsidRDefault="00862767" w:rsidP="0086276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862767" w:rsidRPr="00862767" w:rsidTr="001A1642">
        <w:trPr>
          <w:trHeight w:val="691"/>
        </w:trPr>
        <w:tc>
          <w:tcPr>
            <w:tcW w:w="5439" w:type="dxa"/>
            <w:shd w:val="clear" w:color="auto" w:fill="auto"/>
          </w:tcPr>
          <w:p w:rsidR="00862767" w:rsidRPr="00862767" w:rsidRDefault="00862767" w:rsidP="00862767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:rsidR="00862767" w:rsidRPr="00862767" w:rsidRDefault="00862767" w:rsidP="00862767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862767" w:rsidRPr="000B7273" w:rsidRDefault="00862767" w:rsidP="00862767">
      <w:pPr>
        <w:shd w:val="clear" w:color="auto" w:fill="FFFFFF"/>
        <w:rPr>
          <w:rFonts w:ascii="Calibri" w:hAnsi="Calibri" w:cs="Calibri"/>
          <w:color w:val="auto"/>
          <w:sz w:val="28"/>
          <w:szCs w:val="28"/>
        </w:rPr>
      </w:pPr>
    </w:p>
    <w:p w:rsidR="000B7273" w:rsidRPr="000B7273" w:rsidRDefault="00862767" w:rsidP="000B7273">
      <w:pPr>
        <w:shd w:val="clear" w:color="auto" w:fill="FFFFFF"/>
        <w:snapToGrid w:val="0"/>
        <w:jc w:val="center"/>
        <w:rPr>
          <w:rFonts w:ascii="Calibri" w:eastAsia="Times New Roman" w:hAnsi="Calibri" w:cs="Times New Roman"/>
          <w:color w:val="auto"/>
          <w:kern w:val="0"/>
          <w:sz w:val="28"/>
          <w:szCs w:val="28"/>
          <w:lang w:val="pl-PL" w:eastAsia="pl-PL" w:bidi="ar-SA"/>
        </w:rPr>
      </w:pPr>
      <w:r w:rsidRPr="000B7273">
        <w:rPr>
          <w:rFonts w:ascii="Calibri" w:eastAsia="Times New Roman" w:hAnsi="Calibri" w:cs="Calibri,Bold"/>
          <w:bCs/>
          <w:kern w:val="0"/>
          <w:sz w:val="28"/>
          <w:szCs w:val="28"/>
          <w:lang w:val="pl-PL"/>
        </w:rPr>
        <w:t xml:space="preserve">w związku z udziałem w postępowaniu o udzielenie zamówienia publicznego </w:t>
      </w:r>
      <w:r w:rsidRPr="000B7273">
        <w:rPr>
          <w:rFonts w:ascii="Calibri" w:eastAsia="Times New Roman" w:hAnsi="Calibri" w:cs="Arial"/>
          <w:color w:val="auto"/>
          <w:sz w:val="28"/>
          <w:szCs w:val="28"/>
          <w:lang w:val="pl-PL" w:eastAsia="ar-SA" w:bidi="ar-SA"/>
        </w:rPr>
        <w:t>pn.:</w:t>
      </w:r>
      <w:r w:rsidRPr="000B7273">
        <w:rPr>
          <w:rFonts w:ascii="Calibri" w:hAnsi="Calibri"/>
          <w:sz w:val="28"/>
          <w:szCs w:val="28"/>
          <w:lang w:val="pl-PL"/>
        </w:rPr>
        <w:t xml:space="preserve"> </w:t>
      </w:r>
      <w:r w:rsidR="00A86A4D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Prowadze</w:t>
      </w:r>
      <w:r w:rsidR="00A86A4D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nie stołówki szkolnej oraz użyczenie</w:t>
      </w:r>
      <w:r w:rsidR="00A86A4D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pomieszczeń kuchennych w budynku Szkoły Podstawowej z oddziałami przedszkolnymi im. Jana Brzechwy w Justynowie</w:t>
      </w:r>
    </w:p>
    <w:p w:rsidR="00C525D1" w:rsidRPr="00DE273B" w:rsidRDefault="00C525D1" w:rsidP="000B727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pl-PL"/>
        </w:rPr>
      </w:pPr>
    </w:p>
    <w:p w:rsidR="00B4374F" w:rsidRPr="004B0A3E" w:rsidRDefault="008039F4" w:rsidP="00750E5A">
      <w:pPr>
        <w:tabs>
          <w:tab w:val="left" w:pos="851"/>
        </w:tabs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r w:rsidRPr="004B0A3E">
        <w:rPr>
          <w:rFonts w:ascii="Calibri" w:eastAsia="Times New Roman" w:hAnsi="Calibri" w:cs="Calibri"/>
          <w:color w:val="auto"/>
          <w:lang w:val="pl-PL"/>
        </w:rPr>
        <w:t>Oświadczam/oświadczamy*, że zrealiz</w:t>
      </w:r>
      <w:r w:rsidR="008D73A5" w:rsidRPr="004B0A3E">
        <w:rPr>
          <w:rFonts w:ascii="Calibri" w:eastAsia="Times New Roman" w:hAnsi="Calibri" w:cs="Calibri"/>
          <w:color w:val="auto"/>
          <w:lang w:val="pl-PL"/>
        </w:rPr>
        <w:t xml:space="preserve">owałem/zrealizowaliśmy* </w:t>
      </w:r>
      <w:r w:rsidRPr="004B0A3E">
        <w:rPr>
          <w:rFonts w:ascii="Calibri" w:eastAsia="Times New Roman" w:hAnsi="Calibri" w:cs="Calibri"/>
          <w:color w:val="auto"/>
          <w:lang w:val="pl-PL"/>
        </w:rPr>
        <w:t xml:space="preserve">następujące </w:t>
      </w:r>
      <w:r w:rsidR="000B7273">
        <w:rPr>
          <w:rFonts w:ascii="Calibri" w:eastAsia="Times New Roman" w:hAnsi="Calibri" w:cs="Calibri"/>
          <w:color w:val="auto"/>
          <w:lang w:val="pl-PL"/>
        </w:rPr>
        <w:t>usługi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410"/>
        <w:gridCol w:w="2835"/>
        <w:gridCol w:w="1843"/>
        <w:gridCol w:w="1701"/>
        <w:gridCol w:w="1275"/>
      </w:tblGrid>
      <w:tr w:rsidR="00385E80" w:rsidRPr="004B0A3E" w:rsidTr="007F2BCA">
        <w:trPr>
          <w:trHeight w:val="1232"/>
        </w:trPr>
        <w:tc>
          <w:tcPr>
            <w:tcW w:w="568" w:type="dxa"/>
          </w:tcPr>
          <w:p w:rsidR="00385E80" w:rsidRPr="004B0A3E" w:rsidRDefault="00385E80" w:rsidP="00DC53A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</w:t>
            </w:r>
            <w:r w:rsidR="00AD76E9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85E80" w:rsidRPr="004B0A3E" w:rsidRDefault="00385E80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Podmiot, na rzecz, którego </w:t>
            </w:r>
            <w:proofErr w:type="spellStart"/>
            <w:r w:rsidR="000B7273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uslugi</w:t>
            </w:r>
            <w:proofErr w:type="spellEnd"/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zostały wykonane </w:t>
            </w:r>
          </w:p>
        </w:tc>
        <w:tc>
          <w:tcPr>
            <w:tcW w:w="2835" w:type="dxa"/>
            <w:shd w:val="clear" w:color="auto" w:fill="auto"/>
          </w:tcPr>
          <w:p w:rsidR="00385E80" w:rsidRPr="004B0A3E" w:rsidRDefault="008039F4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Przedmiot wykonanej</w:t>
            </w:r>
            <w:r w:rsidR="00385E80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0B7273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  <w:r w:rsidR="00472611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(krótki opis prac wykonanej/</w:t>
            </w:r>
            <w:proofErr w:type="spellStart"/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ych</w:t>
            </w:r>
            <w:proofErr w:type="spellEnd"/>
            <w:r w:rsidR="00472611" w:rsidRPr="004B0A3E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usługi</w:t>
            </w:r>
            <w:r w:rsidR="00385E80" w:rsidRPr="004B0A3E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85E80" w:rsidRPr="004B0A3E" w:rsidRDefault="008039F4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Miejsce wykonania</w:t>
            </w:r>
            <w:r w:rsidR="00385E80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3B43CF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</w:p>
        </w:tc>
        <w:tc>
          <w:tcPr>
            <w:tcW w:w="1701" w:type="dxa"/>
            <w:shd w:val="clear" w:color="auto" w:fill="auto"/>
          </w:tcPr>
          <w:p w:rsidR="00385E80" w:rsidRPr="004B0A3E" w:rsidRDefault="00385E80" w:rsidP="00DC53A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Okres wykona</w:t>
            </w:r>
            <w:r w:rsidR="008039F4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nia</w:t>
            </w:r>
          </w:p>
          <w:p w:rsidR="00385E80" w:rsidRPr="004B0A3E" w:rsidRDefault="000B7273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usługi/usług</w:t>
            </w:r>
          </w:p>
          <w:p w:rsidR="000F2133" w:rsidRPr="004B0A3E" w:rsidRDefault="008039F4" w:rsidP="008039F4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od (d, m, r</w:t>
            </w:r>
            <w:r w:rsidR="000F2133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)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do (d, m, r)</w:t>
            </w:r>
          </w:p>
        </w:tc>
        <w:tc>
          <w:tcPr>
            <w:tcW w:w="1275" w:type="dxa"/>
            <w:shd w:val="clear" w:color="auto" w:fill="auto"/>
          </w:tcPr>
          <w:p w:rsidR="00385E80" w:rsidRPr="004B0A3E" w:rsidRDefault="00385E80" w:rsidP="000F0420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Wartość</w:t>
            </w:r>
          </w:p>
          <w:p w:rsidR="00385E80" w:rsidRPr="004B0A3E" w:rsidRDefault="003B43CF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</w:p>
          <w:p w:rsidR="00385E80" w:rsidRPr="004B0A3E" w:rsidRDefault="000F2133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brutto</w:t>
            </w:r>
            <w:r w:rsidR="008039F4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 PLN</w:t>
            </w:r>
          </w:p>
        </w:tc>
      </w:tr>
      <w:tr w:rsidR="00385E80" w:rsidRPr="004B0A3E" w:rsidTr="007F2BCA">
        <w:trPr>
          <w:trHeight w:val="647"/>
        </w:trPr>
        <w:tc>
          <w:tcPr>
            <w:tcW w:w="568" w:type="dxa"/>
          </w:tcPr>
          <w:p w:rsidR="008039F4" w:rsidRPr="004B0A3E" w:rsidRDefault="008039F4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385E80" w:rsidRPr="004B0A3E" w:rsidRDefault="00385E8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</w:t>
            </w:r>
            <w:r w:rsidR="000F0420"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  <w:p w:rsidR="000F0420" w:rsidRPr="004B0A3E" w:rsidRDefault="000F042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8039F4" w:rsidRPr="004B0A3E" w:rsidRDefault="008039F4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385E80" w:rsidRPr="00BC3C63" w:rsidTr="007F2BCA">
        <w:trPr>
          <w:trHeight w:val="647"/>
        </w:trPr>
        <w:tc>
          <w:tcPr>
            <w:tcW w:w="568" w:type="dxa"/>
          </w:tcPr>
          <w:p w:rsidR="008039F4" w:rsidRPr="004B0A3E" w:rsidRDefault="008039F4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385E80" w:rsidRDefault="00385E8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</w:t>
            </w:r>
            <w:r w:rsidR="000F0420"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  <w:p w:rsidR="000F0420" w:rsidRPr="00BC3C63" w:rsidRDefault="000F042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8039F4" w:rsidRDefault="008039F4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039F4" w:rsidRPr="00E27F75" w:rsidRDefault="008039F4" w:rsidP="008039F4">
      <w:pPr>
        <w:widowControl/>
        <w:tabs>
          <w:tab w:val="left" w:pos="3053"/>
        </w:tabs>
        <w:rPr>
          <w:rFonts w:ascii="Calibri" w:eastAsia="Times New Roman" w:hAnsi="Calibri" w:cs="Arial"/>
          <w:b/>
          <w:color w:val="auto"/>
          <w:lang w:val="pl-PL" w:eastAsia="ar-SA" w:bidi="ar-SA"/>
        </w:rPr>
      </w:pPr>
      <w:r w:rsidRPr="00E27F75">
        <w:rPr>
          <w:rFonts w:ascii="Calibri" w:eastAsia="Times New Roman" w:hAnsi="Calibri" w:cs="Arial"/>
          <w:b/>
          <w:color w:val="auto"/>
          <w:lang w:val="pl-PL" w:eastAsia="ar-SA" w:bidi="ar-SA"/>
        </w:rPr>
        <w:t>UWAGA:</w:t>
      </w:r>
    </w:p>
    <w:p w:rsidR="00112B35" w:rsidRPr="00112B35" w:rsidRDefault="008039F4" w:rsidP="00112B3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kern w:val="0"/>
          <w:lang w:val="pl-PL" w:eastAsia="pl-PL" w:bidi="ar-SA"/>
        </w:rPr>
      </w:pPr>
      <w:r w:rsidRPr="00E27F75">
        <w:rPr>
          <w:rFonts w:ascii="Calibri" w:eastAsia="Times New Roman" w:hAnsi="Calibri" w:cs="Arial"/>
          <w:color w:val="auto"/>
          <w:lang w:val="pl-PL" w:eastAsia="ar-SA" w:bidi="ar-SA"/>
        </w:rPr>
        <w:t xml:space="preserve">Należy dołączyć dowody, 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określając</w:t>
      </w:r>
      <w:r w:rsid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e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czy </w:t>
      </w:r>
      <w:r w:rsid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w/w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</w:t>
      </w:r>
      <w:r w:rsidR="000B7273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usługi 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zostały wykonane lub są wykonywane należycie. </w:t>
      </w:r>
    </w:p>
    <w:p w:rsidR="008039F4" w:rsidRPr="00750E5A" w:rsidRDefault="00112B35" w:rsidP="008039F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auto"/>
          <w:kern w:val="0"/>
          <w:lang w:val="pl-PL" w:eastAsia="pl-PL" w:bidi="ar-SA"/>
        </w:rPr>
      </w:pP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Dowodami, o których mowa, są referencje bądź inne dokumenty wystawione przez podmiot, na rzecz, którego </w:t>
      </w:r>
      <w:r w:rsidR="00472611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dostawy</w:t>
      </w: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8039F4" w:rsidRPr="00112B35" w:rsidRDefault="008039F4" w:rsidP="008039F4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 w:rsidRPr="00112B35">
        <w:rPr>
          <w:rFonts w:ascii="Arial" w:eastAsia="Times New Roman" w:hAnsi="Arial" w:cs="Arial"/>
          <w:i/>
          <w:color w:val="auto"/>
          <w:kern w:val="0"/>
          <w:sz w:val="18"/>
          <w:szCs w:val="18"/>
          <w:lang w:eastAsia="ar-SA" w:bidi="ar-SA"/>
        </w:rPr>
        <w:t>* niepotrzebne skreślić</w:t>
      </w:r>
    </w:p>
    <w:p w:rsidR="00750E5A" w:rsidRDefault="00750E5A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43D07" w:rsidRDefault="00643D07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……………………………………………………..</w:t>
      </w:r>
    </w:p>
    <w:p w:rsidR="001B7C16" w:rsidRPr="00BC3C63" w:rsidRDefault="00643D07" w:rsidP="00643D0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C3C63">
        <w:rPr>
          <w:rFonts w:ascii="Calibri" w:hAnsi="Calibri" w:cs="Calibri"/>
          <w:color w:val="auto"/>
          <w:sz w:val="22"/>
          <w:szCs w:val="22"/>
        </w:rPr>
        <w:t>Miejscowość, data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</w:t>
      </w:r>
      <w:r w:rsidR="001B7C16"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:rsidR="00527799" w:rsidRPr="00527799" w:rsidRDefault="00643D07" w:rsidP="00480F39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</w:t>
      </w:r>
      <w:r w:rsidR="00850A6D">
        <w:rPr>
          <w:rFonts w:ascii="Calibri" w:hAnsi="Calibri" w:cs="Calibri"/>
          <w:color w:val="auto"/>
          <w:sz w:val="22"/>
          <w:szCs w:val="22"/>
          <w:lang w:val="pl-PL"/>
        </w:rPr>
        <w:t>/</w:t>
      </w:r>
      <w:r w:rsidR="001B7C16" w:rsidRPr="00BC3C63">
        <w:rPr>
          <w:rFonts w:ascii="Calibri" w:hAnsi="Calibri" w:cs="Calibri"/>
          <w:color w:val="auto"/>
          <w:sz w:val="22"/>
          <w:szCs w:val="22"/>
          <w:lang w:val="pl-PL"/>
        </w:rPr>
        <w:t>podpis Wykonawcy/</w:t>
      </w:r>
    </w:p>
    <w:sectPr w:rsidR="00527799" w:rsidRPr="00527799" w:rsidSect="00A27F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F1" w:rsidRDefault="000F4DF1" w:rsidP="00E36944">
      <w:r>
        <w:separator/>
      </w:r>
    </w:p>
  </w:endnote>
  <w:endnote w:type="continuationSeparator" w:id="0">
    <w:p w:rsidR="000F4DF1" w:rsidRDefault="000F4DF1" w:rsidP="00E3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F1" w:rsidRDefault="000F4DF1" w:rsidP="00E36944">
      <w:r>
        <w:separator/>
      </w:r>
    </w:p>
  </w:footnote>
  <w:footnote w:type="continuationSeparator" w:id="0">
    <w:p w:rsidR="000F4DF1" w:rsidRDefault="000F4DF1" w:rsidP="00E3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1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7"/>
    <w:lvlOverride w:ilvl="0"/>
  </w:num>
  <w:num w:numId="9">
    <w:abstractNumId w:val="40"/>
  </w:num>
  <w:num w:numId="10">
    <w:abstractNumId w:val="11"/>
  </w:num>
  <w:num w:numId="11">
    <w:abstractNumId w:val="43"/>
  </w:num>
  <w:num w:numId="12">
    <w:abstractNumId w:val="46"/>
  </w:num>
  <w:num w:numId="13">
    <w:abstractNumId w:val="41"/>
  </w:num>
  <w:num w:numId="14">
    <w:abstractNumId w:val="38"/>
  </w:num>
  <w:num w:numId="15">
    <w:abstractNumId w:val="33"/>
  </w:num>
  <w:num w:numId="16">
    <w:abstractNumId w:val="42"/>
  </w:num>
  <w:num w:numId="17">
    <w:abstractNumId w:val="17"/>
  </w:num>
  <w:num w:numId="18">
    <w:abstractNumId w:val="22"/>
  </w:num>
  <w:num w:numId="19">
    <w:abstractNumId w:val="26"/>
  </w:num>
  <w:num w:numId="20">
    <w:abstractNumId w:val="29"/>
  </w:num>
  <w:num w:numId="21">
    <w:abstractNumId w:val="24"/>
  </w:num>
  <w:num w:numId="22">
    <w:abstractNumId w:val="28"/>
  </w:num>
  <w:num w:numId="23">
    <w:abstractNumId w:val="31"/>
  </w:num>
  <w:num w:numId="24">
    <w:abstractNumId w:val="3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0"/>
  </w:num>
  <w:num w:numId="28">
    <w:abstractNumId w:val="15"/>
  </w:num>
  <w:num w:numId="29">
    <w:abstractNumId w:val="45"/>
  </w:num>
  <w:num w:numId="30">
    <w:abstractNumId w:val="39"/>
  </w:num>
  <w:num w:numId="31">
    <w:abstractNumId w:val="30"/>
  </w:num>
  <w:num w:numId="32">
    <w:abstractNumId w:val="34"/>
  </w:num>
  <w:num w:numId="33">
    <w:abstractNumId w:val="21"/>
  </w:num>
  <w:num w:numId="34">
    <w:abstractNumId w:val="16"/>
  </w:num>
  <w:num w:numId="35">
    <w:abstractNumId w:val="23"/>
  </w:num>
  <w:num w:numId="36">
    <w:abstractNumId w:val="36"/>
  </w:num>
  <w:num w:numId="37">
    <w:abstractNumId w:val="19"/>
  </w:num>
  <w:num w:numId="38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23F2"/>
    <w:rsid w:val="0000039E"/>
    <w:rsid w:val="000034E5"/>
    <w:rsid w:val="0000546A"/>
    <w:rsid w:val="00016C2D"/>
    <w:rsid w:val="00017C8A"/>
    <w:rsid w:val="00017D90"/>
    <w:rsid w:val="00022470"/>
    <w:rsid w:val="0002314A"/>
    <w:rsid w:val="00024F4D"/>
    <w:rsid w:val="000261B4"/>
    <w:rsid w:val="000265FA"/>
    <w:rsid w:val="00027A5E"/>
    <w:rsid w:val="0003289C"/>
    <w:rsid w:val="00033A9D"/>
    <w:rsid w:val="0003699B"/>
    <w:rsid w:val="000403DF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7607"/>
    <w:rsid w:val="000A1838"/>
    <w:rsid w:val="000A33BE"/>
    <w:rsid w:val="000A3693"/>
    <w:rsid w:val="000A7309"/>
    <w:rsid w:val="000A7900"/>
    <w:rsid w:val="000B11E1"/>
    <w:rsid w:val="000B33CD"/>
    <w:rsid w:val="000B7273"/>
    <w:rsid w:val="000D6958"/>
    <w:rsid w:val="000E10DF"/>
    <w:rsid w:val="000E20CA"/>
    <w:rsid w:val="000E280C"/>
    <w:rsid w:val="000E7433"/>
    <w:rsid w:val="000F0420"/>
    <w:rsid w:val="000F2133"/>
    <w:rsid w:val="000F48E4"/>
    <w:rsid w:val="000F4DF1"/>
    <w:rsid w:val="000F529D"/>
    <w:rsid w:val="000F7DEB"/>
    <w:rsid w:val="00105C9E"/>
    <w:rsid w:val="00107A14"/>
    <w:rsid w:val="00107DB9"/>
    <w:rsid w:val="00110DD8"/>
    <w:rsid w:val="00112B35"/>
    <w:rsid w:val="00121086"/>
    <w:rsid w:val="00130D8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51AF"/>
    <w:rsid w:val="0019697E"/>
    <w:rsid w:val="001A06D7"/>
    <w:rsid w:val="001A1642"/>
    <w:rsid w:val="001A76E6"/>
    <w:rsid w:val="001B0673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6D5E"/>
    <w:rsid w:val="00207942"/>
    <w:rsid w:val="0021142E"/>
    <w:rsid w:val="00224054"/>
    <w:rsid w:val="00225C2E"/>
    <w:rsid w:val="00253392"/>
    <w:rsid w:val="00260FEF"/>
    <w:rsid w:val="00263753"/>
    <w:rsid w:val="0027737C"/>
    <w:rsid w:val="0028089A"/>
    <w:rsid w:val="00286875"/>
    <w:rsid w:val="00286E31"/>
    <w:rsid w:val="0029014B"/>
    <w:rsid w:val="002917DE"/>
    <w:rsid w:val="00297B5E"/>
    <w:rsid w:val="002A18AB"/>
    <w:rsid w:val="002B19AA"/>
    <w:rsid w:val="002C7A45"/>
    <w:rsid w:val="002C7C3A"/>
    <w:rsid w:val="002D6C27"/>
    <w:rsid w:val="002D7F4D"/>
    <w:rsid w:val="002E49AB"/>
    <w:rsid w:val="002F05C8"/>
    <w:rsid w:val="002F10F5"/>
    <w:rsid w:val="002F551C"/>
    <w:rsid w:val="002F6B49"/>
    <w:rsid w:val="003073BA"/>
    <w:rsid w:val="003100E1"/>
    <w:rsid w:val="00313BB0"/>
    <w:rsid w:val="00316FE7"/>
    <w:rsid w:val="003208E9"/>
    <w:rsid w:val="00332DDD"/>
    <w:rsid w:val="00337662"/>
    <w:rsid w:val="00340FD2"/>
    <w:rsid w:val="003442A6"/>
    <w:rsid w:val="003459CB"/>
    <w:rsid w:val="00356564"/>
    <w:rsid w:val="00357EDF"/>
    <w:rsid w:val="003608AE"/>
    <w:rsid w:val="0036279F"/>
    <w:rsid w:val="00363EBB"/>
    <w:rsid w:val="0036612C"/>
    <w:rsid w:val="0037010F"/>
    <w:rsid w:val="00372064"/>
    <w:rsid w:val="00385E80"/>
    <w:rsid w:val="00391189"/>
    <w:rsid w:val="00391B2A"/>
    <w:rsid w:val="00393E01"/>
    <w:rsid w:val="0039502A"/>
    <w:rsid w:val="00395579"/>
    <w:rsid w:val="003A12AB"/>
    <w:rsid w:val="003A51EA"/>
    <w:rsid w:val="003B2DB8"/>
    <w:rsid w:val="003B43CF"/>
    <w:rsid w:val="003D1309"/>
    <w:rsid w:val="003D753A"/>
    <w:rsid w:val="003E5BE1"/>
    <w:rsid w:val="003E60EC"/>
    <w:rsid w:val="00404025"/>
    <w:rsid w:val="00407F19"/>
    <w:rsid w:val="00411B5B"/>
    <w:rsid w:val="004140CE"/>
    <w:rsid w:val="004157BB"/>
    <w:rsid w:val="00421B4F"/>
    <w:rsid w:val="00433AB1"/>
    <w:rsid w:val="00435574"/>
    <w:rsid w:val="00436F6F"/>
    <w:rsid w:val="00442D3F"/>
    <w:rsid w:val="00443716"/>
    <w:rsid w:val="00457570"/>
    <w:rsid w:val="00470F3C"/>
    <w:rsid w:val="00472611"/>
    <w:rsid w:val="00476B79"/>
    <w:rsid w:val="00480F39"/>
    <w:rsid w:val="00481230"/>
    <w:rsid w:val="00482CD6"/>
    <w:rsid w:val="00483F5E"/>
    <w:rsid w:val="004911DD"/>
    <w:rsid w:val="00493F7C"/>
    <w:rsid w:val="004945CB"/>
    <w:rsid w:val="00497334"/>
    <w:rsid w:val="004B0A3E"/>
    <w:rsid w:val="004B0DAD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4F7B0E"/>
    <w:rsid w:val="00503591"/>
    <w:rsid w:val="00515889"/>
    <w:rsid w:val="00516B5C"/>
    <w:rsid w:val="0052314E"/>
    <w:rsid w:val="00527799"/>
    <w:rsid w:val="00535BB2"/>
    <w:rsid w:val="00537BEA"/>
    <w:rsid w:val="005458B7"/>
    <w:rsid w:val="005467B4"/>
    <w:rsid w:val="0055058A"/>
    <w:rsid w:val="005658A8"/>
    <w:rsid w:val="00566119"/>
    <w:rsid w:val="00567700"/>
    <w:rsid w:val="005716C5"/>
    <w:rsid w:val="005736D1"/>
    <w:rsid w:val="005764CB"/>
    <w:rsid w:val="00582BA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47B"/>
    <w:rsid w:val="005D395B"/>
    <w:rsid w:val="005D417F"/>
    <w:rsid w:val="005D44E5"/>
    <w:rsid w:val="005E6550"/>
    <w:rsid w:val="005F083E"/>
    <w:rsid w:val="005F19E5"/>
    <w:rsid w:val="005F64B9"/>
    <w:rsid w:val="0060246F"/>
    <w:rsid w:val="00605400"/>
    <w:rsid w:val="0060604B"/>
    <w:rsid w:val="00610B32"/>
    <w:rsid w:val="00611BEC"/>
    <w:rsid w:val="0061595B"/>
    <w:rsid w:val="0063340C"/>
    <w:rsid w:val="00635860"/>
    <w:rsid w:val="00636EBA"/>
    <w:rsid w:val="00640786"/>
    <w:rsid w:val="006429D4"/>
    <w:rsid w:val="00642A56"/>
    <w:rsid w:val="00643D07"/>
    <w:rsid w:val="00650513"/>
    <w:rsid w:val="00653F92"/>
    <w:rsid w:val="0065697D"/>
    <w:rsid w:val="00663759"/>
    <w:rsid w:val="006667F5"/>
    <w:rsid w:val="0068057B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68CA"/>
    <w:rsid w:val="006C01CD"/>
    <w:rsid w:val="006C1B25"/>
    <w:rsid w:val="006C29BA"/>
    <w:rsid w:val="006C32EF"/>
    <w:rsid w:val="006C369B"/>
    <w:rsid w:val="006C5471"/>
    <w:rsid w:val="006C54CA"/>
    <w:rsid w:val="006D0437"/>
    <w:rsid w:val="006D1E69"/>
    <w:rsid w:val="006D4BDE"/>
    <w:rsid w:val="006D5F7F"/>
    <w:rsid w:val="006E5183"/>
    <w:rsid w:val="006E5226"/>
    <w:rsid w:val="006E7DEC"/>
    <w:rsid w:val="006F0F9F"/>
    <w:rsid w:val="006F6E53"/>
    <w:rsid w:val="00703FAB"/>
    <w:rsid w:val="00705F41"/>
    <w:rsid w:val="00707372"/>
    <w:rsid w:val="00707EC7"/>
    <w:rsid w:val="00714C05"/>
    <w:rsid w:val="00716504"/>
    <w:rsid w:val="00722F5D"/>
    <w:rsid w:val="0073544E"/>
    <w:rsid w:val="00735566"/>
    <w:rsid w:val="007362B7"/>
    <w:rsid w:val="007405DE"/>
    <w:rsid w:val="0074187C"/>
    <w:rsid w:val="00746242"/>
    <w:rsid w:val="00750E5A"/>
    <w:rsid w:val="00751BAC"/>
    <w:rsid w:val="00753C4B"/>
    <w:rsid w:val="007543C8"/>
    <w:rsid w:val="007544C1"/>
    <w:rsid w:val="00754933"/>
    <w:rsid w:val="007569C9"/>
    <w:rsid w:val="00762A5F"/>
    <w:rsid w:val="00766B48"/>
    <w:rsid w:val="00775283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D45"/>
    <w:rsid w:val="007B15C6"/>
    <w:rsid w:val="007C2905"/>
    <w:rsid w:val="007C4720"/>
    <w:rsid w:val="007C47D4"/>
    <w:rsid w:val="007C7090"/>
    <w:rsid w:val="007C7F12"/>
    <w:rsid w:val="007D014D"/>
    <w:rsid w:val="007D1EDC"/>
    <w:rsid w:val="007E508D"/>
    <w:rsid w:val="007E5C19"/>
    <w:rsid w:val="007E5DEC"/>
    <w:rsid w:val="007F1EF3"/>
    <w:rsid w:val="007F2BCA"/>
    <w:rsid w:val="008039F4"/>
    <w:rsid w:val="00805F5C"/>
    <w:rsid w:val="00810FA4"/>
    <w:rsid w:val="00811098"/>
    <w:rsid w:val="00815772"/>
    <w:rsid w:val="00816FF0"/>
    <w:rsid w:val="00821563"/>
    <w:rsid w:val="00821C95"/>
    <w:rsid w:val="00821F06"/>
    <w:rsid w:val="00827724"/>
    <w:rsid w:val="008362E3"/>
    <w:rsid w:val="00837A2E"/>
    <w:rsid w:val="0084259A"/>
    <w:rsid w:val="00842A65"/>
    <w:rsid w:val="00850A6D"/>
    <w:rsid w:val="00857275"/>
    <w:rsid w:val="008574DF"/>
    <w:rsid w:val="00862767"/>
    <w:rsid w:val="0086469A"/>
    <w:rsid w:val="008679F4"/>
    <w:rsid w:val="0087014A"/>
    <w:rsid w:val="008811F5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155A"/>
    <w:rsid w:val="008D6240"/>
    <w:rsid w:val="008D73A5"/>
    <w:rsid w:val="008F17CB"/>
    <w:rsid w:val="008F1AAA"/>
    <w:rsid w:val="008F236A"/>
    <w:rsid w:val="0090422C"/>
    <w:rsid w:val="00904708"/>
    <w:rsid w:val="009058C7"/>
    <w:rsid w:val="0091150F"/>
    <w:rsid w:val="00913B70"/>
    <w:rsid w:val="00922C7A"/>
    <w:rsid w:val="00926359"/>
    <w:rsid w:val="00930A00"/>
    <w:rsid w:val="009325E1"/>
    <w:rsid w:val="009339D1"/>
    <w:rsid w:val="00941CE7"/>
    <w:rsid w:val="00943AD7"/>
    <w:rsid w:val="00945580"/>
    <w:rsid w:val="009471EC"/>
    <w:rsid w:val="00961A4D"/>
    <w:rsid w:val="00966028"/>
    <w:rsid w:val="009709C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318B"/>
    <w:rsid w:val="009A2690"/>
    <w:rsid w:val="009A6C28"/>
    <w:rsid w:val="009A7447"/>
    <w:rsid w:val="009B4B84"/>
    <w:rsid w:val="009D088F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17B6"/>
    <w:rsid w:val="00A463D3"/>
    <w:rsid w:val="00A503DD"/>
    <w:rsid w:val="00A524E4"/>
    <w:rsid w:val="00A52C3D"/>
    <w:rsid w:val="00A626DF"/>
    <w:rsid w:val="00A62F69"/>
    <w:rsid w:val="00A6364C"/>
    <w:rsid w:val="00A64029"/>
    <w:rsid w:val="00A643F2"/>
    <w:rsid w:val="00A6663B"/>
    <w:rsid w:val="00A7240C"/>
    <w:rsid w:val="00A7242F"/>
    <w:rsid w:val="00A80E21"/>
    <w:rsid w:val="00A86A4D"/>
    <w:rsid w:val="00A932B6"/>
    <w:rsid w:val="00A93358"/>
    <w:rsid w:val="00AA14FD"/>
    <w:rsid w:val="00AA1A4F"/>
    <w:rsid w:val="00AA328A"/>
    <w:rsid w:val="00AB5327"/>
    <w:rsid w:val="00AD0D86"/>
    <w:rsid w:val="00AD414D"/>
    <w:rsid w:val="00AD4CA5"/>
    <w:rsid w:val="00AD5FA3"/>
    <w:rsid w:val="00AD76E9"/>
    <w:rsid w:val="00AE678E"/>
    <w:rsid w:val="00AE79AF"/>
    <w:rsid w:val="00AF1064"/>
    <w:rsid w:val="00B058CC"/>
    <w:rsid w:val="00B0613C"/>
    <w:rsid w:val="00B061B1"/>
    <w:rsid w:val="00B076BA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4E1C"/>
    <w:rsid w:val="00B975EA"/>
    <w:rsid w:val="00B9760B"/>
    <w:rsid w:val="00BA3F51"/>
    <w:rsid w:val="00BA5F09"/>
    <w:rsid w:val="00BB2F8B"/>
    <w:rsid w:val="00BC3C63"/>
    <w:rsid w:val="00BC636C"/>
    <w:rsid w:val="00BD1E0F"/>
    <w:rsid w:val="00BD36B7"/>
    <w:rsid w:val="00BD7CDF"/>
    <w:rsid w:val="00BE049E"/>
    <w:rsid w:val="00BE0AA1"/>
    <w:rsid w:val="00BE490E"/>
    <w:rsid w:val="00BE5B1D"/>
    <w:rsid w:val="00BE731F"/>
    <w:rsid w:val="00BF1858"/>
    <w:rsid w:val="00BF2D57"/>
    <w:rsid w:val="00BF4989"/>
    <w:rsid w:val="00BF69DA"/>
    <w:rsid w:val="00BF6DA9"/>
    <w:rsid w:val="00C01F85"/>
    <w:rsid w:val="00C04879"/>
    <w:rsid w:val="00C06774"/>
    <w:rsid w:val="00C06C30"/>
    <w:rsid w:val="00C102C0"/>
    <w:rsid w:val="00C12553"/>
    <w:rsid w:val="00C17298"/>
    <w:rsid w:val="00C27561"/>
    <w:rsid w:val="00C344AA"/>
    <w:rsid w:val="00C3586E"/>
    <w:rsid w:val="00C4588E"/>
    <w:rsid w:val="00C51E2C"/>
    <w:rsid w:val="00C525D1"/>
    <w:rsid w:val="00C55E7B"/>
    <w:rsid w:val="00C62024"/>
    <w:rsid w:val="00C646DB"/>
    <w:rsid w:val="00C71CD3"/>
    <w:rsid w:val="00C802D6"/>
    <w:rsid w:val="00C9537A"/>
    <w:rsid w:val="00C95898"/>
    <w:rsid w:val="00C95D30"/>
    <w:rsid w:val="00C972C1"/>
    <w:rsid w:val="00CA373E"/>
    <w:rsid w:val="00CC4F24"/>
    <w:rsid w:val="00CC5E52"/>
    <w:rsid w:val="00CD7E76"/>
    <w:rsid w:val="00CE1112"/>
    <w:rsid w:val="00CE41BC"/>
    <w:rsid w:val="00CE5953"/>
    <w:rsid w:val="00CF1007"/>
    <w:rsid w:val="00D0129B"/>
    <w:rsid w:val="00D023A1"/>
    <w:rsid w:val="00D141D8"/>
    <w:rsid w:val="00D149F2"/>
    <w:rsid w:val="00D16D57"/>
    <w:rsid w:val="00D177A0"/>
    <w:rsid w:val="00D21B31"/>
    <w:rsid w:val="00D227E6"/>
    <w:rsid w:val="00D23FAC"/>
    <w:rsid w:val="00D248B5"/>
    <w:rsid w:val="00D372A6"/>
    <w:rsid w:val="00D409C0"/>
    <w:rsid w:val="00D42AD3"/>
    <w:rsid w:val="00D475F2"/>
    <w:rsid w:val="00D61FBA"/>
    <w:rsid w:val="00D632E5"/>
    <w:rsid w:val="00D65066"/>
    <w:rsid w:val="00D66149"/>
    <w:rsid w:val="00D72B69"/>
    <w:rsid w:val="00D9704C"/>
    <w:rsid w:val="00DA07FC"/>
    <w:rsid w:val="00DA1A16"/>
    <w:rsid w:val="00DA1E07"/>
    <w:rsid w:val="00DA468D"/>
    <w:rsid w:val="00DA6A6A"/>
    <w:rsid w:val="00DB3FE8"/>
    <w:rsid w:val="00DB5664"/>
    <w:rsid w:val="00DC326A"/>
    <w:rsid w:val="00DC432B"/>
    <w:rsid w:val="00DC53A1"/>
    <w:rsid w:val="00DD0F3D"/>
    <w:rsid w:val="00DD3993"/>
    <w:rsid w:val="00DE273B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27F75"/>
    <w:rsid w:val="00E33A67"/>
    <w:rsid w:val="00E36944"/>
    <w:rsid w:val="00E5371F"/>
    <w:rsid w:val="00E63577"/>
    <w:rsid w:val="00E65E4A"/>
    <w:rsid w:val="00E73636"/>
    <w:rsid w:val="00E91E36"/>
    <w:rsid w:val="00E954AE"/>
    <w:rsid w:val="00EA038B"/>
    <w:rsid w:val="00EB06A9"/>
    <w:rsid w:val="00EB0888"/>
    <w:rsid w:val="00EB23F2"/>
    <w:rsid w:val="00EB35A9"/>
    <w:rsid w:val="00EB5C01"/>
    <w:rsid w:val="00EB7779"/>
    <w:rsid w:val="00EC27A4"/>
    <w:rsid w:val="00EC43D0"/>
    <w:rsid w:val="00ED42E9"/>
    <w:rsid w:val="00ED6A41"/>
    <w:rsid w:val="00EE4715"/>
    <w:rsid w:val="00EE4B7A"/>
    <w:rsid w:val="00F0105D"/>
    <w:rsid w:val="00F02C9B"/>
    <w:rsid w:val="00F05A84"/>
    <w:rsid w:val="00F06877"/>
    <w:rsid w:val="00F07522"/>
    <w:rsid w:val="00F10FEC"/>
    <w:rsid w:val="00F149CB"/>
    <w:rsid w:val="00F173A8"/>
    <w:rsid w:val="00F23B10"/>
    <w:rsid w:val="00F33F30"/>
    <w:rsid w:val="00F34302"/>
    <w:rsid w:val="00F3610C"/>
    <w:rsid w:val="00F36D3E"/>
    <w:rsid w:val="00F47724"/>
    <w:rsid w:val="00F520A0"/>
    <w:rsid w:val="00F57A4A"/>
    <w:rsid w:val="00F7103A"/>
    <w:rsid w:val="00F7259B"/>
    <w:rsid w:val="00F73276"/>
    <w:rsid w:val="00F73943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5076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rsid w:val="00E36944"/>
    <w:pPr>
      <w:suppressLineNumbers/>
      <w:tabs>
        <w:tab w:val="center" w:pos="4818"/>
        <w:tab w:val="right" w:pos="9637"/>
      </w:tabs>
    </w:pPr>
    <w:rPr>
      <w:lang/>
    </w:rPr>
  </w:style>
  <w:style w:type="character" w:customStyle="1" w:styleId="StopkaZnak">
    <w:name w:val="Stopka Znak"/>
    <w:link w:val="Stopka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Web">
    <w:name w:val="Normal (Web)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  <w:lang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5FF3-8AC3-48F1-802C-49A5D9AD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Acer</cp:lastModifiedBy>
  <cp:revision>2</cp:revision>
  <cp:lastPrinted>2020-08-10T10:50:00Z</cp:lastPrinted>
  <dcterms:created xsi:type="dcterms:W3CDTF">2020-08-12T07:11:00Z</dcterms:created>
  <dcterms:modified xsi:type="dcterms:W3CDTF">2020-08-12T07:11:00Z</dcterms:modified>
</cp:coreProperties>
</file>